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tak jak powiedział Mojżesz, a on wydziedziczył stamtąd trzech* synów Anaka.**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przekazali Hebron, zgodnie z poleceniem Mojżesza, a Kaleb wydziedziczył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Kalebowi zaś dano Hebron, jak powiedział Mojżesz. Stamtąd wygnał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oddano Kalebowi Hebron, jako był rozkazał Mojżesz, skąd on wygnał trzech synów Enakowych.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Kalebowi Hebron, jako mówił Mojżesz; który wygładził z niego trzech synów Enak.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dano w posiadanie Hebron zgodnie z podziałem dokonanym przez Mojżesza, a ten pozbawił tam posiadłości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jak powiedział Mojżesz. Wypędził on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Kalebowi, zgodnie z obietnicą Mojżesza, dano w posiadanie Hebron. On zaś usunął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jak to ustalił Mojżesz, dano w posiadanie Hebron. Wypędził on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jak to ustalił Mojżesz, oddali Chebron. I wyparł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Халевові Хеврон, так як сказав Мойсей. І унаслідив там три міста і вигнав звідти трьох синів Енака.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Hebron oddali Kalebowi, jak polecił Mojżesz; więc wypędził stąd trzech potomków Enaka.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Kalebowi dali Hebron, tak jak obiecał Mojżesz, wypędził on stamtąd trzech synów Anaka.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odziedziczył stamtąd trzy miasta synów Enaka, καὶ ἐκληρονόμησεν ἐκεῖθεν τὰς τρεῖς πόλεις τῶν υἱῶν Ενακ.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14:24&lt;/x&gt;; &lt;x&gt;60 14:13&lt;/x&gt;; &lt;x&gt;60 15:14&lt;/x&gt;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2024-04-23T08:22:51Z</dcterms:modified>
</cp:coreProperties>
</file>