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4"/>
        <w:gridCol w:w="5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Józefa przeprowadzili wywiad w Betel, a miasto to nazywało się wcześniej Luz.*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Józefa przeprowadzili najpierw wywiad w Betel. Miasto to nazywało się wcześniej Luz.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dom Józefa wyszpiegował Betel — a miasto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przedtem nazywało się Luz.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szpiegował dom Józefów Betel; (a imię miasta tego było przedtem Luz.)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obiegli miasto, które pierwej zwano Luza,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Józefa posłało najpierw zwiadowców do Betel, a nazwa tego miasta brzmiała niegdyś Luz.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Józefa przeprowadzili w Betel wywiad; a miasto to nazywało się przedtem Luz.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Ród Józefa przeprowadził zwiad w Betel, które wcześniej nazywało się Luz.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Plemię Józefa wysłało najpierw zwiadowców do Betel - miasta, które wcześniej nazywało się Luz.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wystawił Dom Józefa zwiady przy Betel (ale nazwa tego miasta brzmiała przedtem Luz). Wtem dostrzegli czatownicy człowieka wychodzącego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отаборився дім Ізраїля коло Ветиля. А раніше імя міста було Луза.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z domu Jozefa kazali przepatrzeć Betel; a przedtem imię tego miasta było Luz.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dom Józefa zaczął przeprowadzać zwiad w Betel (a to miasto nosiło przedtem nazwę Luz),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28:19&lt;/x&gt;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2024-04-19T03:24:40Z</dcterms:modified>
</cp:coreProperties>
</file>