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Księga Sędziów 1:27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Manasses natomiast nie zdołał posiąść Bet-Szean wraz z jego osadami, Tanak wraz z jego osadami, mieszkańców Dor wraz z jego osadami, mieszkańców Jibleam wraz z jego osadami ani mieszkańców Megiddo wraz z jego osadami. Kananejczycy zatem utrzymali się i mieszkają w tej ziemi.*</w:t>
            </w:r>
            <w:r>
              <w:rPr>
                <w:rStyle w:val="FootnoteReference"/>
                <w:b w:val="0"/>
                <w:noProof/>
              </w:rPr>
              <w:footnoteReference w:customMarkFollows="1" w:id="2"/>
              <w:t xml:space="preserve">1)</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Manasses nie zdołał posiąść Bet-Szean wraz z jego osadami, Tanak wraz z jego osadami, mieszkańców Dor wraz z jego osadami, mieszkańców Jibleam wraz z jego osadami ani mieszkańców Megiddo wraz z jego osadami. Kananejczycy zatem utrzymali się tam i mieszkali w tej ziemi.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 xml:space="preserve">Manasses nie wypędził też </w:t>
            </w:r>
            <w:r>
              <w:rPr>
                <w:rFonts w:ascii="Times New Roman" w:eastAsia="Times New Roman" w:hAnsi="Times New Roman" w:cs="Times New Roman"/>
                <w:i/>
                <w:iCs/>
                <w:noProof w:val="0"/>
                <w:sz w:val="24"/>
              </w:rPr>
              <w:t>mieszkańców</w:t>
            </w:r>
            <w:r>
              <w:rPr>
                <w:rFonts w:ascii="Times New Roman" w:eastAsia="Times New Roman" w:hAnsi="Times New Roman" w:cs="Times New Roman"/>
                <w:noProof w:val="0"/>
                <w:sz w:val="24"/>
              </w:rPr>
              <w:t xml:space="preserve"> Bet-Szean i jego miasteczek ani </w:t>
            </w:r>
            <w:r>
              <w:rPr>
                <w:rFonts w:ascii="Times New Roman" w:eastAsia="Times New Roman" w:hAnsi="Times New Roman" w:cs="Times New Roman"/>
                <w:i/>
                <w:iCs/>
                <w:noProof w:val="0"/>
                <w:sz w:val="24"/>
              </w:rPr>
              <w:t>mieszkańców</w:t>
            </w:r>
            <w:r>
              <w:rPr>
                <w:rFonts w:ascii="Times New Roman" w:eastAsia="Times New Roman" w:hAnsi="Times New Roman" w:cs="Times New Roman"/>
                <w:noProof w:val="0"/>
                <w:sz w:val="24"/>
              </w:rPr>
              <w:t xml:space="preserve"> Tanaku i jego miasteczek, ani mieszkańców Dor i jego miasteczek, ani mieszkańców Jibleam i jego miasteczek, ani mieszkańców Megiddo i jego miasteczek. Kananejczycy nadal mieszkali więc w tej ziemi.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Nie wypędził też Manases obywateli z Betsean i z miasteczek jego, ani z Tanach i z miasteczek jego, ani obywateli z Dor i z miasteczek jego, ani obywateli z Jeblam i z miasteczek jego, ani obywateli z Megiddo i z miasteczek jego; i począł Chananejczyk mieszkać w onej ziemi.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Manasses też nie wygładził Betsan i Tanak ze wsiami ich i obywatelów Dor i Jeblaam, i Mageddo, ze wsiami ich, i począł Chananejczyk mieszkać z nimi.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Natomiast Manasses nie zdobył Bet-Szean i miejscowości przynależnych ani Tanaku i miejscowości przynależnych, ani [nie wypędził] mieszkańców Dor i miejscowości przynależnych, ani mieszkańców Jibleam i miejscowości przynależnych, ani mieszkańców Megiddo i miejscowości przynależnych. Kananejczycy mieszkają w tej ziemi aż do dnia dzisiejszego.</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Manasses zaś nie posiadł Bet-Szean i jego osad ani Taanak i jego osad, ani nie wypędził mieszkańców Dor i jego osad, ani mieszkańców Jibleam i jego osad, ani mieszkańców Megiddo i jego osad. Kananejczycy więc zdołali utrzymać się w tej ziemi.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Manasses natomiast nie zdobył Bet-Szean i należących do niego osad ani Tanak i należących do niego osad. Nie pokonał także mieszkańców Dor i należących do niego osad, mieszkańców Jibleam i należących do niego osad ani mieszkańców Megiddo i należących do niego osad. Dlatego też Kananejczycy nadal mieszkali w tej ziemi.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Manasses jednak nie wyparł Kananejczyków z Bet-Szean i przyległych osiedli, z Tanaku i przyległych osiedli ani mieszkańców Dor i przyległych osiedli, mieszkańców Jebleam i przyległych osiedli ani mieszkańców Megiddo i przyległych osiedli. Kananejczycy zdołali więc utrzymać się na tej ziemi.</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Ale Manasse nie wyparł Kanaanitów z Bet-Szean i jego osiedli, z Taanaku i jego osiedli, mieszkańców Dor i jego osiedli, mieszkańców Jibleam i jego osiedli ani mieszkańców Megiddo i jego osiedli. Tak więc ci Kanaanici utrzymali nadal swoje siedziby w tej ziemi.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І не унаслідив Манассія Ветсан, що є місто скитів, ані її дочірних, ані її околиці, ані Ектанаад і її дочірні, ані тих, що жили в Дорі, і її дочірні і тих, що жили в Валаамі, і її дочірні і тих, що жили в Маґедоні, і її дочірні, ані тих, що жили в Євламі, ані її дочірні. І почав Хананей жити в цій землі.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Także Menasze nie wypędził mieszkańców Beth Szean i jego przyległych osad; ani mieszkańców Taanachu i jego przyległych osad; ani mieszkańców Doru i jego przyległych osad; ani mieszkańców Ibleamu i jego przyległych osad; ani mieszkańców Meggida i jego przyległych osad. I tak się udało Kanaanejczykom utrzymać w tej okolicy.</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A Manasses nie wziął w posiadanie Bet-Szean oraz jego zależnych miejscowości ani Taanachu oraz jego zależnych miejscowości, ani mieszkańców Dor oraz jego zależnych miejscowości, ani mieszkańców Ibleamu oraz jego zależnych miejscowości, ani mieszkańców Megiddo oraz jego zależnych miejscowości, lecz Kananejczycy dalej mieszkali w tej ziemi.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&lt;x&gt;60 17:11-12&lt;/x&gt;; &lt;x&gt;60 24:29-31&lt;/x&gt;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2024-04-25T08:08:59Z</dcterms:modified>
</cp:coreProperties>
</file>