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6"/>
        <w:gridCol w:w="6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Adoni-Bezek uciekł, ścigali go jednak, schwytali i obcięli mu kciuki u rąk i (wielkie palce) u nóg.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2024-04-23T15:44:48Z</dcterms:modified>
</cp:coreProperties>
</file>