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wielkimi palcami u nóg zbierało resztki pod moim stołem. Bóg odpłacił mi w sposób, w jaki ja traktowałem innych. Potem sprowadzono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 zbierało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moim stołem. Jak ja uczyniłem, tak mi Bóg odpłacił. I przyprowadzili go do Jerozolimy,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Adonibezek: Siedmdziesiąt królów z palcami wielkiemi obciętemi u rąk swych i u nóg swych, zbierali odrobiny pod stołem moim; jakom czynił, tak mi oddał Bóg. I przywiedli go do Jeruzalemu, i 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Adonibezek: Siedmdziesiąt królów z obciętemi końcami rąk i nóg zbierali pod stołem moim odrobiny pokarmów: jakom czynił, tak mi Bóg oddał; i przywiedli go do Jeruzalem,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Adoni-Bezek: Siedemdziesięciu królów z odciętymi kciukami u rąk i dużymi palcami u nóg zbierało okruchy pod moim stołem. Oto jak ja postąpiłem, tak i mnie oddał Bóg. Odprowadzono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Adonibezek: Siedemdziesięciu królów z obciętymi kciukami u rąk i nóg zbierało okruszyny pod moim stołem; jak ja uczyniłem, tak odpłacił mi Bóg. Następnie przyprowadzili go do Jeruzalemu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dużymi palcami u nóg zbierało okruchy pod moim stołem. Tak jak ja robiłem, tak odpłacił mi Bóg. Potem zaprowadzono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„Siedemdziesięciu królów z odciętymi dużymi palcami u rąk i nóg zbierało okruchy pod moim stołem. Jak ja z nimi postąpiłem, tak mnie odpłacił Bóg”. Następnie zabrano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Adoni-Bezek: - Siedemdziesięciu królów, którzy mieli ucięte wielkie palce u rąk i nóg, zbierało pod moim stołem okruchy. Jak ja im uczyniłem, tak odpłacił mi [teraz] Bóg. Odstawiono go do Jeruzalem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Адонівезек: Сімдесять царів з відрубаними кінцівками їхніх рук і їхніх ніг збирали (їжу) під моїм столом. Отже, так як зробив я, так віддав мені Бог. І повели його до Єрусалиму і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powiedział: Siedemdziesięciu królów z poucinanymi, wielkimi palcami, zbierało okruchy pod moim stołem; jak czyniłem – tak Bóg mi odpłacił. Potem sprowadzili go do Jeruszalaim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Adoni-Bezek powiedział: ”Siedemdziesięciu królów, którym obcięto wielkie palce u rąk i u stóp, zbierało pokarm pod moim stołem. Jak ja uczyniłem, tak mi Bóg odpłacił”. Potem przyprowadzili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2024-04-18T15:23:22Z</dcterms:modified>
</cp:coreProperties>
</file>