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9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Abimeleku powstał, aby ratować Izraela, Tola,* syn Pui,** syna Doda,*** człowiek (z) Issachara; mieszkał on w Szamir**** na pogórzu Efraima.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Abimeleku, dla ratowania Izraela, wyłonił się Tola,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Pui,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wnuk Doda,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plemienia Issachara. Mieszkał on w Szamir na pogórzu Efraima,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Abimeleku powstał, aby bronić Izraela, Tola, syn Puy, syna Doda, mężczyzna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pokolenia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Issachara. Mieszkał on w Szamir, na górze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po Abimelechu na obronę Izraela Tola, syn Fui, syna Dodowego, mąż z pokolenia Isascharowego, a ten mieszkał w Samir na górze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Abimelechu powstał wódz w Izraelu, Tola, syn Fua, stryja Abimelechowego, mąż z Issachar, który mieszkał w Samir góry Efraim,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Abimeleku dla wybawienia Izraela powstał Tola, syn Puy, syna Dodo, mąż z pokolenia Issachara. Mieszkał on w Szamir, na górze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Abimelechu wystąpił, aby ratować Izraela, Tola, syn Pui, wnuk Doda, z plemienia Issachara; mieszkał on w Szamir na pogórzu efraimskim.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Abimeleku wystąpił Tola, syn Puy, syna Dodo, człowiek z plemienia Issachara, aby wybawić Izraela. Mieszkał on w Szamir w górach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Abimeleku wyzwolicielem Izraela stał się Tola, syn Puy, syna Dodo, z plemienia Issachara. Mieszkał on w Szamir, w górach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Abimeleku wystąpił, aby wyzwolić Izraela, Tola, syn Puy, syna Doda, mąż z [pokolenia] Issachara. Mieszkał on w Szamir, na górze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пішов Авімелех син Єроваала до Сікіма до братів своєї матері і сказав до них і до всієї родини дому своєї матері,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Abimelechu, w celu wybawienia Israela wystąpił Tola, syn Pui, syna Dodoa, Issacharejczyk. Mieszkał on w Szamir, na górze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Abimelechu powstał Tola, syn Puy, syna Dody, mąż z Issachara, by wybawić Izraela, i mieszkał on w Szamirze w górzystym regionie Efraima.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Tola, ּ</w:t>
      </w:r>
      <w:r>
        <w:rPr>
          <w:rtl/>
        </w:rPr>
        <w:t>תֹולָע</w:t>
      </w:r>
      <w:r>
        <w:rPr>
          <w:rtl w:val="0"/>
        </w:rPr>
        <w:t xml:space="preserve"> (tola‘), czyli: robak (wytwarzający szkarłatny barwnik stosowany do barwienia tkanin).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Pua, ּ</w:t>
      </w:r>
      <w:r>
        <w:rPr>
          <w:rtl/>
        </w:rPr>
        <w:t>פּואָה</w:t>
      </w:r>
      <w:r>
        <w:rPr>
          <w:rtl w:val="0"/>
        </w:rPr>
        <w:t xml:space="preserve"> (pu’a h), czyli: purpura (ciemnoczerwony jej odcień).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Dodo, ּ</w:t>
      </w:r>
      <w:r>
        <w:rPr>
          <w:rtl/>
        </w:rPr>
        <w:t>דֹודֹו</w:t>
      </w:r>
      <w:r>
        <w:rPr>
          <w:rtl w:val="0"/>
        </w:rPr>
        <w:t xml:space="preserve"> (dodo), czyli: jego ukochany.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G A : w Samarii, ἐν Σαμαρείᾳ.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2024-04-30T22:34:43Z</dcterms:modified>
</cp:coreProperties>
</file>