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1"/>
        <w:gridCol w:w="6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Izraela wołali do JAHWE: Zgrzeszyliśmy przeciw Tobie przez to, że opuściliśmy (Ciebie), naszego Boga, a służymy baalom.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2024-05-01T01:04:18Z</dcterms:modified>
</cp:coreProperties>
</file>