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przy tym obcych bogów spośród siebie i służyli JAHWE – i zniecierpliwiła się Jego dusza* niedolą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zniecierpliwiła się Jego dusza, </w:t>
      </w:r>
      <w:r>
        <w:rPr>
          <w:rtl/>
        </w:rPr>
        <w:t>נַפְׁשֹו וַּתִקְצַר</w:t>
      </w:r>
      <w:r>
        <w:rPr>
          <w:rtl w:val="0"/>
        </w:rPr>
        <w:t xml:space="preserve"> : idiom: skróciła się Jego dusza.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2024-04-30T21:14:16Z</dcterms:modified>
</cp:coreProperties>
</file>