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6"/>
        <w:gridCol w:w="1999"/>
        <w:gridCol w:w="2426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pochowano go w Kamon.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2024-05-01T13:03:41Z</dcterms:modified>
</cp:coreProperties>
</file>