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Zabulończyk, i pogrzebiony jest w Ajalon w ziemi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jest w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Zabulonita i pochowano go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Elon Zebulonita, został pochowany w Ajjalon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Elon Zabulonita zmarł,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Zabulonita Elon,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Zebulonita Elon, został pochowany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Zebulunita umarł i pochowano go w Ajalonie, w ziemi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Ajjalon, w ziemi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2024-05-04T15:23:21Z</dcterms:modified>
</cp:coreProperties>
</file>