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zobaczyłem, że nie ma u was wybawiciela, we własną dłoń włożyłem mą duszę* i ruszyłem na synów Ammona, a JAHWE wydał ich w moją rękę. Więc dlaczego zjawiacie się u mnie dzisiaj, aby ze mną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własną dłoń włożyłem mą duszę, </w:t>
      </w:r>
      <w:r>
        <w:rPr>
          <w:rtl/>
        </w:rPr>
        <w:t>מָה נַפְׁשִי בְכַּפִי ־ אָׂשִי</w:t>
      </w:r>
      <w:r>
        <w:rPr>
          <w:rtl w:val="0"/>
        </w:rPr>
        <w:t xml:space="preserve"> , idiom: wziąłem życie w dłonie.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2024-05-04T07:38:30Z</dcterms:modified>
</cp:coreProperties>
</file>