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Manoacha: Uważaj na wszystko, o czym powiedziałem twojej żonie.*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wszystkiego, o czym powiedziałem do kobiety, niech się wystrzega.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2024-05-19T01:37:24Z</dcterms:modified>
</cp:coreProperties>
</file>