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kiedy płomień wzniósł się znad ołtarza ku niebu, Anioł JAHWE wzbił się w płomieniu ołtarza w górę. Gdy Manoach i jego żona to zobaczyli, padli twarzami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2024-05-26T10:13:43Z</dcterms:modified>
</cp:coreProperties>
</file>