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powiedziała do niego: Gdyby JAHWE chciał nas uśmiercić, to nie przyjąłby z naszych rąk ofiary całopalnej ani ofiary z pokarmów. Nie ukazałby nam również tego wszystkiego ani teraz nie dałby nam tego wszystkiego usłyszeć.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 odparła: Gdyby JAHWE chciał nas uśmiercić, to nie przyjąłby z naszych rąk ofiary całopalnej ani ofiary z pokarmów. Nie ukazałby nam też tego wszystkiego ani teraz nie dałby nam o tym wszystkim słyszeć.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żona zaś odpowiedziała mu: Gdyby JAHWE chciał nas zabić, nie przyjąłby z naszych rąk całopalenia i ofiary pokarmowej ani nie ukazałby nam tego wszystkiego, ani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żona jego: Gdyby nas chciał Pan zabić, nie przyjąłby z rąk naszych całopalenia, i ofiary śniednej, aniby nam był okazał tego wszystkiego, aniby nam na ten czas był objawił takowych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nas JAHWE chciał pobić, nie przyjąłby był całopalenia i mokrych ofiar z ręku naszych aniby nam był ukazał tego wszytkiego, aniby tego, co ma przyść,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Gdyby Pan miał zamiar pozbawić nas życia, nie przyjąłby z rąk naszych całopalenia i ofiary pokarmowej ani też nie okazałby nam tego wszystkiego, ani też nie objawiłby nam teraz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odpowiedziała mu: Jeśliby Pan chciał naszej śmierci, to nie przyjąłby z naszych rąk całopalenia ani ofiary z pokarmów i nie ukazałby nam tego wszystkiego ani teraz nie objawiłby nam czegoś podobnego.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żona mu odpowiedziała: Gdyby JAHWE chciał nas uśmiercić, to nie przyjąłby z naszej ręki ofiary całopalnej i ofiary z pokarmów. Nie ukazałby nam także tego wszystkiego ani nie pozwoliłby słyszeć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 mu odpowiedziała: „Gdyby JAHWE zamierzał nas uśmiercić, nie przyjąłby od nas ofiary całopalnej ani ofiary pokarmowej. Nie ukazałby nam też tego wszystkiego i nie oznajmiłby nam właśnie teraz tych rzeczy”.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 żona jego: - Gdyby Jahwe chciał nas uśmiercić, nie przyjąłby z naszej ręki ofiary całopalnej ani ofiary z pokarmów, nie ukazałby nam teraz tego wszystkiego i nie oznajmiłby nam takich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Господь Бог ізраїльський вигнав аморрея з перед лиця свого народу Ізраїля, і ти унаслідиш її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żona mu odpowiedziała: Gdyby WIEKUISTY chciał nas uśmiercić, to by nie przyjął z naszych rąk całopalenia oraz ofiary z pokarmów, nie pokazał nam tego wszystkiego, ani by nam nie oznajmił podobnych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żona rzekła do niego: ”Gdyby JAHWE miał upodobanie tylko w tym, by nas uśmiercić, nie przyjąłby z naszej ręki całopalenia ani ofiary zbożowej i nie pokazałby nam tego wszystkiego, i nie dałby nam teraz usłyszeć czegoś takiego”.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2024-05-19T00:16:04Z</dcterms:modified>
</cp:coreProperties>
</file>