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1"/>
        <w:gridCol w:w="6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Kobiecie tej ukazał się Anioł JAHWE i powiedział do niej: Oto ty jesteś niepłodna i nie rodziłaś, ale poczniesz i urodzisz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2024-05-18T23:53:21Z</dcterms:modified>
</cp:coreProperties>
</file>