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zdarzeniu kobieta przyszła do męża i opowiedziała: Przyszedł do mnie mąż Boży. Wyglądał niezwykle, jakby był posłanym przez Boga aniołem. Nie zapytałam go, skąd jest, a i on nie przedstawił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przyszła i powiedziała swemu mężowi: Przyszedł do mnie mąż Boży, którego oblicze było jak oblicze Anioła Boga, bardzo straszne. Nie pytałam go, skąd jest, nie oznajmił mi też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niewiasta, i powiedziała to mężowi swemu, mówiąc: Mąż Boży przyszedł do mnie, którego oblicze było jako oblicze Anioła Bożego, bardzo straszne, i nie pytałam go, skąd był, ani mi imienia swego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przyszła do męża swego, rzekła mu: Mąż Boży przyszedł do mnie, mając twarz anjelską, straszny barzo. Którego gdym pytała, kto by był i skąd by przyszedł i jakim by go imieniem zwano, nie chciał mi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do swego męża i tak rzekła do niego: Przyszedł do mnie mąż Boży, którego oblicze było jakby obliczem Anioła Bożego - pełne dostojeństwa. Nie pytałam go, skąd przybył, a on nie oznajmił mi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ta kobieta, i powiedziała do swego męża tak: Przyszedł do mnie mąż Boży, wygląd jego był jak wygląd anioła Bożego, niesamowity bardzo; nie zapytałam go, skąd jest, a on nie powiedział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i powiedziała swojemu mężowi: Mąż Boży przyszedł do mnie, a jego wygląd podobny był do anioła Bożego i budził strach. Nie pytałam go skąd przybył, a on nie oznajmił mi swego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do swego męża i powiedziała: „Przybył do mnie Boży człowiek, pełen majestatu. Wyglądał jak anioł Boga. Nie zapytałam go, skąd przybywa, a on nie podał mi nawet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[do domu] i powiedziała swemu mężowi: - Mąż Boży przystąpił do mnie. A miał wygląd anioła Bożego, pełen majestatu. Toteż nie spytałam go, skąd jest i nawet imienia swego mi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Єфти: Ходи і будеш нам вождем, і воюватимемо з синами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przyszła i opowiedziała to swojemu mężowi, mówiąc: Przyszedł do mnie mąż Boży, a jego spojrzenie było jak spojrzenie Bożego anioła, bardzo wspaniałe; ale nie pytałam go skąd on jest; nie objawił mi też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poszła i powiedziała do swego męża: ”Przyszedł do mnie mąż prawdziwego Boga, a jego wygląd był podobny do wyglądu anioła prawdziwego Boga, napawający wielkim lękiem. I nie zapytałam go, skąd jest, on też nie powiedział mi, jakie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2024-05-26T19:46:55Z</dcterms:modified>
</cp:coreProperties>
</file>