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się* do JAHWE tymi słowy: Za pozwoleniem, mój Panie! Niech ten mąż Boży, którego posłałeś, przyjdzie jeszcze do nas i pouczy nas, co mamy czynić z tym chłopcem, kiedy się urodzi.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zaczął modlić się do JAHWE: Panie, za pozwoleniem, niech ten mąż Boży, którego posłałeś, przyjdzie do nas raz jeszcze. Niech nas pouczy, jak mamy postępować z tym chłopcem, kiedy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JAHWE, mówiąc: Proszę, Panie mój, niech mąż Boży, którego posłałeś, przyjdzie znowu do nas i nauczy nas, co mamy czynić z dzieckiem, które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Manue Panu, mówiąc: Proszę Panie mój, mąż Boży, któregoś posłał, niech przyjdzie proszę znowu do nas, a nauczy nas, co czynić mamy z dziecięciem, które się narodzi?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Manue do JAHWE i rzekł: Proszę, Panie, aby mąż Boży, któregoś posłał, po wtóre przyszedł i nauczył nas, co byśmy czynić mieli z dziecięciem, które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modlił się Manoach do Pana, mówiąc: Proszę Cię, Panie, niech mąż Boży, którego posłałeś, przyjdzie raz jeszcze do nas i niech nas pouczy, co mamy czynić z chłopcem, który się narodzi.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Manoach do Pana tymi słowy: O Panie mój! Niechaj ten mąż Boży, którego posłałeś, przyjdzie jeszcze raz do nas i niech nas pouczy, co mamy czynić z tym chłopcem, który ma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 do JAHWE: Panie mój, proszę! Niech mąż Boży, którego posłałeś, przyjdzie do nas jeszcze raz i pouczy, jak mamy postępować z chłopcem, który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pokornie błagał JAHWE: „Proszę Cię, JAHWE, aby Boży człowiek, którego przysłałeś, znowu do nas przyszedł i pouczył nas, jak mamy postępować z mającym się narodzić 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Manoach do Jahwe, mówiąc: - Proszę Cię, Panie mój, aby mąż Boży, którego przysłałeś, nawiedził nas raz jeszcze i pouczył nas, co mamy czynić z chłopcem, gdy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modlił się do WIEKUISTEGO, mówiąc: Błagam, Panie mój! Mąż Boży, którego posłałeś, niech jeszcze raz do nas zawita, by nas nauczyć, co mamy robić z chłopcem, który ma się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zaczął upraszać JAHWE i mówić: ”Wybacz mi, JAHWE. Niech mąż prawdziwego Boga, niedawno przez ciebie przysłany, znowu do nas przyjdzie i pouczy nas, co mamy czynić z dzieckiem, które się urodzi”.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modlił się, </w:t>
      </w:r>
      <w:r>
        <w:rPr>
          <w:rtl/>
        </w:rPr>
        <w:t>וַּיֶעְּתַר</w:t>
      </w:r>
      <w:r>
        <w:rPr>
          <w:rtl w:val="0"/>
        </w:rPr>
        <w:t xml:space="preserve"> , lub: prosił.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2024-05-26T06:14:47Z</dcterms:modified>
</cp:coreProperties>
</file>