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7"/>
        <w:gridCol w:w="54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Zauważył jakąś świeżą, oślą szczękę, wyciągnął po nią rękę, chwycił i pobił wśród nich tysiąc ludzi!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Zauważył jakąś świeżą, oślą szczękę, sięgnął po nią, chwycił ją w dłoń i położył nią trupem tysiąc wojowników!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znalazł świeżą oślą szczękę, wyciągnął po nią rękę, wziął ją i zabił nią tysiąc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znalazłszy czeluść oślą świeżą, a wyciągnąwszy po nię rękę swoję, wziął ją, i zabił nią tysiąc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nalezioną czeluść, to jest szczękę oślą, która leżała, porwawszy, zabił nią tysiąc mężów,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Znalazłszy więc szczękę oślą jeszcze świeżą, wyciągnął po nią rękę, chwycił i zabił nią tysiąc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Znalazłszy zaś świeżą szczękę oślą, wyciągnął po nią swoją rękę i wziąwszy ją zabił nią tysiąc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 też świeżą oślą szczękę, chwycił i zabił nią tysiąc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Dostrzegł świeżą oślą szczękę, sięgnął po nią, chwycił i pobił nią tysiąc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Znalazłszy oślą szczękę jeszcze świeżą, sięgnął po nią ręką, chwycił ją i pobił nią tysiąc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Маное до господнього ангела: Благаємо тебе і приготуємо перед тобою козла з кіз.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znalazł świeżą, oślą szczękę, wyciągnął swoją rękę i ją pochwycił, i zabił nią tysiąc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znalazł wilgotną szczękę osła i wyciągnąwszy rękę, wziął ją, i zabił nią tysiąc mężczyzn.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2024-05-01T17:54:03Z</dcterms:modified>
</cp:coreProperties>
</file>