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wielki cios, udo przy biodrze,* po czym zszedł i zamieszkał w grocie skalnej Etam.**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wielki cios, wszystkim po kolei, po czym odszedł i zamieszkał w grocie, w skałach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wielką klęskę, bijąc od bioder aż do goleni, po czym odszedł i zamieszkał na wierzchołku skały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potłukł je okrutnie od biódr aż do goleni, a odszedłszy mieszkał na wierzchu opoki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je porażką wielką, tak iż zdumiawszy się łystę na biodrę zakładali. A poszedszy mieszkał w jaskini skały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wielką klęskę, bijąc od bioder aż do goleni. Potem udał się do groty skalnej w Etam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urządził wśród nich rzeź okrutną, a potem poszedł i zamieszkał w pieczarze skalnej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ich dotkliwie, zadając im wielką klęskę. Potem odszedł i zamieszkał w rozpadlinie skalnej w 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ich całkowicie, tak że ponieśli wielką klęskę. Potem odszedł i zamieszkał w grocie skalnej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bił ich mocno, gdzie popadło, aż ich rozgromił, po czym odszedł i zamieszkał w grocie skalnej [pod]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помолився Маное до Господа і сказав: Дай, Господи, щоб прийшов до нас божий чоловік, якого Ти до нас вислав, і щоб просвітив нас, що чинитимемо хлопчаті, що народиться.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poraził ich wielkim porażeniem, od goleni do bioder. Potem zszedł i osiadł w rozpadlinie skalnej Etamu.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bić, i rzucał nogi na uda, tak iż sprawił wielką rzeź, po czym zszedł w dół i zamieszkał w rozpadlinie urwistej skały Etam.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udo przy biodrze, ׁ</w:t>
      </w:r>
      <w:r>
        <w:rPr>
          <w:rtl/>
        </w:rPr>
        <w:t>שֹוק עַל־יָרְֵך</w:t>
      </w:r>
      <w:r>
        <w:rPr>
          <w:rtl w:val="0"/>
        </w:rPr>
        <w:t xml:space="preserve"> , idiom o nieznanym zn.: (1) być może Samson okulawił wojowników, zob. w. 10; (2) być może chodzi o jakieś określenie zapaśnicze, np.: walcząc w pojedynkę, kładł trupem rzędy nacierających i układał martwych biodro przy biodrze, por. w. 16.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grota skalna Etam : być może w pn części doliny Sorek, niedaleko Sorea.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2024-05-01T22:56:09Z</dcterms:modified>
</cp:coreProperties>
</file>