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zaś był pełen mężczyzn i kobiet, i byli tam wszyscy rządcy filistyńscy, na dachu zaś około trzech tysięcy* mężczyzn i kobiet przyglądało się wyśmiewaniu Samsona.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B : około siedmiuset mężczyzn i kobiet, ὡς ἑπτακόσιοι ἄνδρες καὶ γυναῖκες.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2024-05-05T16:05:44Z</dcterms:modified>
</cp:coreProperties>
</file>