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jego bracia i cały dom jego ojca, podnieśli go i zanieśli, i pogrzebali pomiędzy Sorea a Esztaol w grobie Manoacha, jego ojca. A sądził on Izraela przez dwadzieścia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2024-05-05T15:41:20Z</dcterms:modified>
</cp:coreProperties>
</file>