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powiedział: Teraz wiem, że JAHWE będzie mnie darzył dobrem,* ponieważ kapłanem został u mnie Lewita.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darzył dobrem, </w:t>
      </w:r>
      <w:r>
        <w:rPr>
          <w:rtl/>
        </w:rPr>
        <w:t>יֵיטִיב</w:t>
      </w:r>
      <w:r>
        <w:rPr>
          <w:rtl w:val="0"/>
        </w:rPr>
        <w:t xml:space="preserve"> , lub: szczęścił, darzył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2024-04-29T12:27:57Z</dcterms:modified>
</cp:coreProperties>
</file>