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 do swojej matki: Te tysiąc sto (sykli) srebra,* które ci wzięto, ty zaś przeklęłaś,** a przy tym powiedziałaś (to) w mojej obecności,*** otóż to srebro jest u mnie – ja je wziąłem. A matka powiedziała: Niech mój syn będzie błogosławiony 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63,5 kg srebra.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ty obłożyłaś przekleństwem.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בְאָזְנַי</w:t>
      </w:r>
      <w:r>
        <w:rPr>
          <w:rtl w:val="0"/>
        </w:rPr>
        <w:t xml:space="preserve"> , idiom: w moje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2024-04-29T10:16:45Z</dcterms:modified>
</cp:coreProperties>
</file>