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(syn) zwrócił srebro swojej matce, jego matka wzięła dwieście (sykli) srebra* i dała je odlewnikowi,** a ten zrobił z niego odlew (bożka)*** – i był (on) w domu Micheasza.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11,5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odlewnikowi, </w:t>
      </w:r>
      <w:r>
        <w:rPr>
          <w:rtl/>
        </w:rPr>
        <w:t>לַּצֹורֵף</w:t>
      </w:r>
      <w:r>
        <w:rPr>
          <w:rtl w:val="0"/>
        </w:rPr>
        <w:t xml:space="preserve"> , lub: złotnikowi.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odlew (bożka), </w:t>
      </w:r>
      <w:r>
        <w:rPr>
          <w:rtl/>
        </w:rPr>
        <w:t>מַּסֵכָה</w:t>
      </w:r>
      <w:r>
        <w:rPr>
          <w:rtl w:val="0"/>
        </w:rPr>
        <w:t xml:space="preserve"> (massecha h), wg G: obraz ryty, γλυπτός.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2024-04-29T10:13:10Z</dcterms:modified>
</cp:coreProperties>
</file>