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oddalili się od domu Micheasza, skrzyknęli się mężczyźni (mieszkający) w domach, które były przy* domu Micheasza, i dogonili synów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2024-05-05T18:12:52Z</dcterms:modified>
</cp:coreProperties>
</file>