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Anioł JHW H* ** z Gilgal*** do Bokim i powiedział: Wywiodłem was z Egiptu i wprowadziłem was do ziemi, którą przysiągłem waszym ojcom. Powiedziałem: Nie zerwę mojego przymierza z wami na wieki.****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wstąpił z Gilgal do Bokim i powiedział: Wywiodłem was z Egiptu i wprowadziłem do ziemi, którą przysiągłem waszym ojcom. Powiedziałem: Nigdy nie zerwę mojego przymierza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Anioł JAHWE z Gilgal do Bokim, i powiedział: Wyprowadziłem was z Egiptu i przyprowadziłem was do ziemi, którą przysiągłem waszym ojcom, i powiedziałem: Nigdy nie naruszę swego przymierza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Anioł Pański z Galgal do Bochym, mówiąc: Wywiodłem was z Egiptu, i wywiodłem was do ziemi, o którąm przysiągł ojcom waszym, i mówiłem: Nie wzruszę przymierza mego z wami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Anjoł PANSKI z Galgal na miejsce płaczących i rzekł: Wywiodłem was z Egiptu i wprowadziłem do ziemie, o którąm przysiągł ojcom waszym i obiecałem, żebych nie zgwałcił przymierza mego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zstąpił z Gilgal do Bokim i rzekł: Wywiodłem was z Egiptu i zaprowadziłem do ziemi, którą poprzysiągłem dać waszym przodkom. Powiedziałem: Nie złamię przymierza mego z wami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anioł Pański z Gilgal do Bochim, i rzekł: Wywiodłem was z Egiptu i wprowadziłem was do ziemi, którą przysiągłem waszym ojcom, mówiąc: Nie naruszę przymierza mego z wami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przybył z Gilgal do Bokim i powiedział: Wyprowadziłem was z Egiptu i wprowadziłem do ziemi, którą poprzysiągłem waszym ojcom. Powiedziałem: Nie zerwę nigdy Mojego przymierza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udał się z Gilgal do Bokim i rzekł: „Wyprowadziłem was z Egiptu i przywiodłem do tej ziemi, którą obiecałem pod przysięgą waszym przodkom. Powiedziałem wtedy: Na wieki nie zerwę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anioł Jahwe udał się z Gilgal do Bokim i rzekł: - Wyprowadziłem was z Egiptu i przywiodłem do tej ziemi, którą obiecałem pod przysięgą waszym ojcom. Rzekłem wtedy: ”Nie zerwę mego Przymierza z wami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господний ангел з Ґалґала до Клавтмони (Місця плачу) і до Ветилю і до дому Ізраїля і сказав до них: Господь, Господь вивів нас з Єгипту і ввів нас до землі, яку клявся вашим батькам дати вам, і сказав вам: Не знищу мого завіта, що з вами,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wysłaniec WIEKUISTEGO wszedł od Gilgal do Bochim i powiedział: Wyprowadziłem was z Egiptu i sprowadziłem was do ziemi, którą zaprzysiągłem waszym ojcom, i przyrzekłem, że na wieki nie złamię Mojego z wami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udał się z Gilgal do Bochim i rzekł: ”Wywiodłem was z Egiptu i wprowadziłem was do ziemi, co do której złożyłem przysięgę waszym praojcom. Ponadto powiedziałem: ʼNigdy nie złamię mojego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מַלְאְַך־יְהוָה , 58</w:t>
      </w:r>
      <w:r>
        <w:rPr>
          <w:rtl w:val="0"/>
        </w:rPr>
        <w:t xml:space="preserve"> razy w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3:6&lt;/x&gt;; &lt;x&gt;20 14:19&lt;/x&gt;; &lt;x&gt;20 23:20-23&lt;/x&gt;; &lt;x&gt;70 5:23&lt;/x&gt;; &lt;x&gt;70 6:11&lt;/x&gt;; &lt;x&gt;70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&lt;x&gt;60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26:44&lt;/x&gt;; &lt;x&gt;230 89:34&lt;/x&gt;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2024-04-27T13:24:10Z</dcterms:modified>
</cp:coreProperties>
</file>