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zaczęli postępować niegodziwie w oczach JAHWE. Zaczęli służyć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JAHWE, i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synowie Izraelscy złe przed oczyma Pańskiemi, a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synowie Izraelowi złe przed oczyma PANSKIMI i służyli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synowie izraelscy czynić zło w oczach Pana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czynili to, co nie podoba się JAHWE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czynili to, co jest złe w oczach Jahwe: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зробили погане перед Господом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robili to, co było złem w oczach WIEKUISTEGO oraz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to, co złe w oczach JAHWE, i służyć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2024-04-28T00:50:29Z</dcterms:modified>
</cp:coreProperties>
</file>