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zaś nastało inne pokolenie, które nie znało JAHWE ani dzieła, którego dokonał (On) dla Izraela.I synowie Izraela zaczęli czynić to, co złe w oczach JAHWE – służyli baalom.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2024-04-27T22:03:34Z</dcterms:modified>
</cp:coreProperties>
</file>