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opuścili, a służyli Baalowi* i Asztoret.**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opuścili, a służyli Baalowi i Asztarcie.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a służyli Baalowi i Asztartom.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opuścili Pana, a służyli Baalowi i Astarotowi.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opuszczając go, a służąc Baal i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Pana i służyli Baalowi i Asztartom.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opuścili Pana, a służyli Baalowi i Asztartom.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 i służyli Baalowi i asztartom.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aby służyć Baalowi i Asztarcie.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porzucali Jahwe, aby służyć Baalowi i Asztarcie.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Господа і послужили Ваалові і Астартам.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odstąpili od WIEKUISTEGO, a służyli Baalowi i Astartom,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więc JAHWE, a zaczęli służyć Baalowi i wizerunkom Asztarte.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 lub Hadad był najważniejszym bóstwem kananejskim; zob. &lt;x&gt;50 4:3&lt;/x&gt;; Sdz 6; &lt;x&gt;110 16:29-19:18&lt;/x&gt;;&lt;x&gt;110 22:51-53&lt;/x&gt;; 2Krl 1;&lt;x&gt;110 3:2&lt;/x&gt;;&lt;x&gt;110 10:1-18&lt;/x&gt;, 27;&lt;x&gt;110 11:18&lt;/x&gt;;&lt;x&gt;110 17:16&lt;/x&gt;;&lt;x&gt;110 21:3&lt;/x&gt;;&lt;x&gt;110 23:4-5&lt;/x&gt;; &lt;x&gt;140 23:17&lt;/x&gt;; &lt;x&gt;300 2:8&lt;/x&gt;;&lt;x&gt;300 7:9&lt;/x&gt;;&lt;x&gt;300 11:13&lt;/x&gt;, 17;&lt;x&gt;300 12:16&lt;/x&gt;;&lt;x&gt;300 19:5&lt;/x&gt;;&lt;x&gt;300 23:13&lt;/x&gt;, 27;&lt;x&gt;300 32:29&lt;/x&gt;, 35; &lt;x&gt;350 2:10&lt;/x&gt;;&lt;x&gt;350 13:1&lt;/x&gt;; &lt;x&gt;430 1:4&lt;/x&gt;. Od poł. XVI w. p. Chr. uchodził za boga deszczu i wojny. W dokumentach ugar. przedstawiony jest jako syn Ela, mający żony Anat i Aszerę, często walczący z Jamem, bóstwem morza, Motem, bóstwem śmierci, i Asztar, gwiazdą poranną i wieczorną. Jako rządzący pogodą był też bóstwem urodzaju. W Ugarit obchodzono być może jego śmierć i zmartwychwstanie w ramach rocznego cyklu wegetacyjnego, ale teksty ugar. nie wskazują na praktyki seksualne (&lt;x&gt;70 2:13&lt;/x&gt;L.). Lm (&lt;x&gt;70 2:11&lt;/x&gt;;&lt;x&gt;70 3:7&lt;/x&gt;;&lt;x&gt;70 8:33&lt;/x&gt;;&lt;x&gt;70 10:6&lt;/x&gt;, 10; &lt;x&gt;90 7:4&lt;/x&gt;;&lt;x&gt;90 12:10&lt;/x&gt;; &lt;x&gt;110 18:18&lt;/x&gt;; &lt;x&gt;140 17:3&lt;/x&gt;;&lt;x&gt;140 24:7&lt;/x&gt;;&lt;x&gt;140 28:2&lt;/x&gt;;&lt;x&gt;140 33:3&lt;/x&gt;;&lt;x&gt;140 34:4&lt;/x&gt;; &lt;x&gt;300 2:23&lt;/x&gt;;&lt;x&gt;300 9:13&lt;/x&gt;; &lt;x&gt;350 2:15&lt;/x&gt;, 19;&lt;x&gt;350 11:2&lt;/x&gt;) może wskazywać na jego kult w: Baal-Peor (&lt;x&gt;40 25:3&lt;/x&gt;, 5; &lt;x&gt;50 4:3&lt;/x&gt;; &lt;x&gt;230 106:28&lt;/x&gt;; &lt;x&gt;350 9:10&lt;/x&gt;), Baal-Hermon (&lt;x&gt;70 3:3&lt;/x&gt;), Baal-Gad (&lt;x&gt;60 11:17&lt;/x&gt;), Baal-Hazor (&lt;x&gt;100 13:23&lt;/x&gt;), Baal-Hamon (&lt;x&gt;260 8:11&lt;/x&gt;) i Baal-Berit (&lt;x&gt;70 8:33&lt;/x&gt;).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Asztoret, </w:t>
      </w:r>
      <w:r>
        <w:rPr>
          <w:rtl/>
        </w:rPr>
        <w:t>עַׁשְּתֹרֶת</w:t>
      </w:r>
      <w:r>
        <w:rPr>
          <w:rtl w:val="0"/>
        </w:rPr>
        <w:t xml:space="preserve"> , lub: Astarte, Ἀστάρτη; w tekście lm Ἀστάρταις; być może wokal. jak w słowie wstyd, ּ</w:t>
      </w:r>
      <w:r>
        <w:rPr>
          <w:rtl/>
        </w:rPr>
        <w:t>בֹׁשֶת</w:t>
      </w:r>
      <w:r>
        <w:rPr>
          <w:rtl w:val="0"/>
        </w:rPr>
        <w:t xml:space="preserve"> ; mez. Isztar. Od XVI w. p. Chr. czczona również przez Egipcjan. Wg dokumentów ugar. jedna z żon Baala, podrzędna w stosunku do Aszery i Anat. Uchodziła za boginię wojny łączoną z fenickim Sydonem, szczególnie za Salomona (&lt;x&gt;110 11:5&lt;/x&gt;, 33; &lt;x&gt;120 23:13&lt;/x&gt;). Być może królowa niebios z &lt;x&gt;300 7:18&lt;/x&gt;;&lt;x&gt;300 44:17&lt;/x&gt;, 18. Izrael porzucił kult Asztarte za Samuela (&lt;x&gt;70 10:6&lt;/x&gt;; &lt;x&gt;90 7:4&lt;/x&gt;;&lt;x&gt;90 12:10&lt;/x&gt;), &lt;x&gt;70 2:13&lt;/x&gt;L. Wg źródeł kan. natomiast Asztoret była żoną Ela, głównego bóstwa kan. panteonu. Jeśli przyjąć, że mamy do czynienia z lm, jak w G, to może chodzić o kulty tych bóstw w różnych miejscach.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18:19&lt;/x&gt;; &lt;x&gt;120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2024-04-27T22:11:51Z</dcterms:modified>
</cp:coreProperties>
</file>