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wzbudzał jednak sędziów,* a ci ratowali ich z rąk ich łupieżców.**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jednak JAHWE wzbudzał im sędziów.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wyrywali ich z mocy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wzbudził sędziów, którzy ich wyzwalali z rąk grabieżców;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wzbudził sędzie, którzy je wyzwalali z rąk łupieżców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Sędzie, którzy ich wyzwalali z rąk pustoszących, ale i tych słuchać nie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wzbudził sędziów, by wybawili ich z ręki tych, którzy ich uciskali.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wzbudzał sędziów i ci ratowali ich z rąk ich łupieżców.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ustanawiał sędziów, a ci wybawiali ich z ręki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powoływał sędziów, którzy wyzwalali ich z mocy ciemiężycieli.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Jahwe powoływał sędziów, którzy ratowali ich z rąk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їм Господь суддів і спас їх з руки тих, що їх грабили.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ustanowił sędziów, a oni wybawiali ich z ręki grabieżców.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wzbudzał sędziów i ci wybawiali ich z ręki grabieżców.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tekstach z Ras Shamra z XIV w. p. Chr. osoby  takie  były  wodzami  lub  rządcami. W kont. biblijnym zn. tego terminu wynika z opisów działalności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14:48&lt;/x&gt;; &lt;x&gt;90 23:1&lt;/x&gt;; &lt;x&gt;120 17:20&lt;/x&gt;; &lt;x&gt;230 44:11&lt;/x&gt;; &lt;x&gt;290 10:13&lt;/x&gt;; &lt;x&gt;290 42:22-25&lt;/x&gt;; &lt;x&gt;350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2024-04-28T12:14:22Z</dcterms:modified>
</cp:coreProperties>
</file>