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JAHWE wzbudzał im sędziów, to był JAHWE z sędzią, (którego wzbudził,) i wybawiał ich z ręki ich wrogów przez wszystkie dni tego sędziego, gdyż JAHWE litował się ze względu na ich wzdychanie z powodu ich gnębicieli i ciemiężców.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2024-04-28T12:33:23Z</dcterms:modified>
</cp:coreProperties>
</file>