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ziemi; zburzcie ich ołtarze.* Nie posłuchaliście jednak mojego głosu. Co wy zrobiliście?!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ziemi. Poburzcie ich ołtarze. Wy Mnie jednak nie posłuchaliście. Co wy zrobiliście?!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zawierajcie przymierza z mieszkańcami tej ziemi, a ich ołtarze zburzcie. Lecz nie słuchaliście mojego głosu. Dlaczego tak postąpiliście?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wy nie wchodźcie w przymierze z mieszkającymi w tej ziemi, owszem ołtarze ich porozwalajcie; aleście nie słuchali głosu mojego. Przeczżeście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żebyście nie czynili przymierza z obywatelmi tej ziemie, ale żebyście ołtarze ich powywracali, a nie chcieliście słuchać głosu mego: czemużeście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wchodźcie w przymierze z mieszkańcami tej ziemi, lecz zniszczcie ich ołtarze. Wyście zaś nie usłuchali mego głosu. Dlaczego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ziemi, ale zburzcie ich ołtarze. Wy jednak nie usłuchaliście mojego głosu. Czemu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zawierajcie przymierza z mieszkańcami tej ziemi i zburzcie ich ołtarze. Nie usłuchaliście jednak Mojego głosu. Coście narobili?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zawierajcie przymierza z mieszkańcami tej ziemi, lecz zburzcie ich ołtarze. Ale nie usłuchaliście mojego głosu. Dlaczego tak postąpiliście?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jednak nie wolno zawierać przymierza z mieszkańcami tej ziemi, ołtarze ich zburzycie”. Ale wy nie usłuchaliście mego głosu. Cóżeście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завіщаєте завіта з тими, що живуть на цій землі, ані їхнім богам не поклонитеся, але знищите їхні різблення і розібєте їхні жертівники. І ви не послухалися мого голосу, томущо ви це вчинили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wolno wam zawierać przymierza z mieszkańcami tej ziemi; powinniście zburzyć ich ołtarze. Ale nie usłuchaliście Mojego głosu. Co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nie wolno zawrzeć przymierza z mieszkańcami tej ziemi. Ich ołtarze macie zburzyćʼ. Lecz wyście nie słuchali mego głosu. Dlaczego to uczyniliście?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23:32&lt;/x&gt;; &lt;x&gt;20 34:12-13&lt;/x&gt;; &lt;x&gt;50 7:2&lt;/x&gt;; 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2024-04-28T18:51:14Z</dcterms:modified>
</cp:coreProperties>
</file>