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ziemi; zburzcie ich ołtarze.* Nie posłuchaliście jednak mojego głosu. Co wy zrobiliście?!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23:32&lt;/x&gt;; &lt;x&gt;20 34:12-13&lt;/x&gt;; &lt;x&gt;50 7:2&lt;/x&gt;; 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2024-04-27T22:39:19Z</dcterms:modified>
</cp:coreProperties>
</file>