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8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przez nie doświadczyć Izraela, czy będą strzec drogi JAHWE, aby po niej kroczyć, jak strzegli jej ich ojcowie,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to, aby doświadczyć Izraela. Niech się okaże, czy chcą kroczyć drogą wskazaną przez JAHWE, podobnie jak ich ojcowie,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przez nie doświadczyć Izraela, czy będą strzec drogi JAHWE, aby po niej kroczyć, jak strzegli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ojcowie,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przez nie doświadczał Izraela, będąli strzedz drogi Pańskiej, chodząc po niej, jako jej strzegli ojcowie ich,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przez nie doświadczę Izraela, jeśli strzegą drogi PANSKIEJ i chodzą w niej, jako strzegli ich ojcowie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poddać Izraelitów próbie i zbadać, czy pójdą drogami Pana, po których kroczyli ich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nie doświadczyć Izraela, czy będą strzec drogi Pana i po niej kroczyć, jak strzegli jej ich ojcowie,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wystawić na próbę Izraelitów: czy będą strzec drogi JAHWE i iść po niej, jak kroczyli ich przodkowie,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nie wypróbuję Izraela: czy zechce pójść drogą wytyczoną przez JAHWE, którą szli jego przodkowie, czy też 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nie doświadczyć Izraela: czy zechce zachowywać drogę wytkniętą przez Jahwe - krocząc po niej - jak ją zachowywali ich ojcowie -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випробувати ними Ізраїля, чи зберігатимуть господню дорогу, щоб ходити по ній, так як стереглися їхні батьки, чи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nimi doświadczać Israelitów, czy przestrzegają drogi WIEKUISTEGO, by chodzić po niej tak, jak przestrzegali ją ich ojcowie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przez nie wypróbować Izraela, czy będą strzec drogi JAHWE i nią chodzić, tak jak jej strzegli ich ojcowie, czy 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2024-04-27T18:17:18Z</dcterms:modified>
</cp:coreProperties>
</file>