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mówię:* Nie wypędzę ich** przed wami, staną się (cierniem)*** na wasze boki,**** a ich bogowie będą dla was sidłem.*****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: I ja powiedziałem: Już więcej nie wypędzę ludu, o którym powiedziałem, że wygubię ich, καὶ ἐγὼ εἶπα οὐ προσθήσω τοῦ μετοικίσαι τὸν λαόν ὃν εἶπα τοῦ ἐξολεθρεῦσαι.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(cierniem), zob. &lt;x&gt;40 33:55&lt;/x&gt;; (2) pozostaną przy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wasze boki : wg G G A : na waszą udrękę, ὑμῖν εἰς συνοχάς. Być może przykład tłumaczenia idiomu.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23:33&lt;/x&gt;; &lt;x&gt;40 33:55&lt;/x&gt;; &lt;x&gt;50 7:16&lt;/x&gt;;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2024-04-27T16:43:22Z</dcterms:modified>
</cp:coreProperties>
</file>