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syn Nuna, sługa JAHWE, umarł. Liczył sobie sto dziesięć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2024-04-28T03:47:07Z</dcterms:modified>
</cp:coreProperties>
</file>