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obrębie jego dziedzictwa w Timnat-Cheres,* na pogórzu Efraima, na północ od góry Gaasz.**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Timnat-Cheres, ּ</w:t>
      </w:r>
      <w:r>
        <w:rPr>
          <w:rtl/>
        </w:rPr>
        <w:t>תִמְנַת חֶרֶס</w:t>
      </w:r>
      <w:r>
        <w:rPr>
          <w:rtl w:val="0"/>
        </w:rPr>
        <w:t xml:space="preserve"> , czyli: posiadłość słońca.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24:29-30&lt;/x&gt;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2024-04-27T18:31:11Z</dcterms:modified>
</cp:coreProperties>
</file>