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Społeczność Izraela posłała tam zatem dwanaście tysięcy ludzi spośród dzielnych wojowników i (tak) im nakazała: Idźcie i wybijcie ostrzem miecza mieszkańców Jabesz w Gileadzie wraz z kobietami i dziećmi.*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dziećmi, </w:t>
      </w:r>
      <w:r>
        <w:rPr>
          <w:rtl/>
        </w:rPr>
        <w:t>טַף</w:t>
      </w:r>
      <w:r>
        <w:rPr>
          <w:rtl w:val="0"/>
        </w:rPr>
        <w:t xml:space="preserve"> , lub: przychówkiem; w G B brak: z kobietami i dziećmi. Por. &lt;x&gt;70 19:29&lt;/x&gt;; &lt;x&gt;90 11:7&lt;/x&gt;.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2024-04-27T19:02:27Z</dcterms:modified>
</cp:coreProperties>
</file>