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rzecz, którą (jeszcze) zrobicie: Każdego mężczyznę i każdą kobietę obeznaną z łóżkiem mężczyzny,* obłożycie klątwą,** lecz zachowajcie dziewice – i tak uczynili.***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obeznaną z łóżkiem mężczyzny, </w:t>
      </w:r>
      <w:r>
        <w:rPr>
          <w:rtl/>
        </w:rPr>
        <w:t>מִׁשְכַב־זָכָר יֹדַעַת</w:t>
      </w:r>
      <w:r>
        <w:rPr>
          <w:rtl w:val="0"/>
        </w:rPr>
        <w:t xml:space="preserve"> , idiom i eufemizm odnoszący się do współżycia płciowego, tj. która obcowała z mężczyzną.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6:17-18&lt;/x&gt;; &lt;x&gt;60 10:28&lt;/x&gt;; &lt;x&gt;60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B dod.: lecz zachowajcie dziewice – i tak uczynili, τὰς δὲ παρθένους περιποιήσεσθε καὶ ἐποίησαν οὕτως, </w:t>
      </w:r>
      <w:r>
        <w:rPr>
          <w:rtl/>
        </w:rPr>
        <w:t>וְאֶת־הַּבְתּולֹותּתְחַּיּו וַּיַעֲׂשּו 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2024-04-28T06:37:37Z</dcterms:modified>
</cp:coreProperties>
</file>