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wśród mieszkańców Jabesz w Gileadzie czterysta dziewcząt, dziewic, które nie poznały mężczyzny, jeśli chodzi o łóżko mężczyzny, i przyprowadzili je do obozu do Szilo, które leży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się, że wśród mieszkańców Jabesz w Gileadzie było czterysta dziewic, które jeszcze nie współżyły z mężczyzną. Te kobiety sprowadzono do obozu w Szilo, które leży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wśród mieszkańców Jabesz-Gilead czterysta młodych dziewic, które nie obcowały z mężczyzną, i przyprowadzili je do obozu w Szilo,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 tedy z obywateli Jabes Galaad cztery sta dzieweczek, panien, które nie uznały męża obcując z nim, i przywiedli je do obozu do Sylo, które było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z Jabes Galaad cztery sta panien, które nie uznały łoża męskiego; i przywiedli je do obozu do Silo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wśród mieszkańców Jabesz w Gileadzie czterysta młodych dziewic, które nie obcowały z mężczyznami, i przyprowadzili je do obozu w Szilo znajdującego się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mieszkańców Jabesz gileadzkiego czterysta dziewcząt, które jeszcze nie obcowały cieleśnie z mężczyzną i te przyprowadzili do obozu do Sylo, które jest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znaleźli wśród mieszkańców Jabesz w Gileadzie czterysta młodych dziewcząt, które jeszcze nie obcowały z mężczyzną, przyprowadzili je do obozu do Szilo, które znajduje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mieszkańców Jabesz w Gileadzie znaleźli czterysta dziewcząt, które nie współżyły z mężczyzną. Przyprowadzili je do obozu w Szilo,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znaleźli pośród mieszkańców Jabesz w Gilead czterysta dziewcząt - dziewic, które nie obcowały z mężczyznami. Przywieźli je więc do obozu w Szilo,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пан його: Ні не зверну до чужого міста, яке не є з ізраїльських синів, і підемо аж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 pomiędzy mieszkańcami Jabesz Gilead czterysta dziewiczych panien, które jeszcze nie znały męskiego obcowania, i te sprowadzili do obozu w Szylo, które jest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znaleźli wśród mieszkańców Jabesz-Gilead czterysta dziewczyn, dziewic, które jeszcze nie kładły się z mężczyzną, by z nim współżyć. Przyprowadzili je więc do obozu w Szilo, które jest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2024-04-28T06:03:42Z</dcterms:modified>
</cp:coreProperties>
</file>