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wśród mieszkańców Jabesz w Gileadzie czterysta dziewcząt, dziewic, które nie poznały mężczyzny, jeśli chodzi o łóżko mężczyzny, i przyprowadzili je do obozu do Szilo, które leży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2024-04-28T12:22:58Z</dcterms:modified>
</cp:coreProperties>
</file>