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posłali – cała społeczność – i przemówili do synów Beniamina, którzy pozostawali przy skale Rimmon, i ogłosili im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2024-04-28T09:29:02Z</dcterms:modified>
</cp:coreProperties>
</file>