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Beniamin w tym czasie, a (oni) dali im za żony kobiety, które przeżyły, spośród kobiet Jabesz w Gileadzie. Lecz nie znaleźli im ich 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2024-04-27T16:41:57Z</dcterms:modified>
</cp:coreProperties>
</file>