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(wciąż) żałował Beniamina, że JAHWE zrobił wyrwę wśród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2024-04-27T23:36:36Z</dcterms:modified>
</cp:coreProperties>
</file>