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Mówiono także: (Jak zachować) własność ocalonych z Beniamina, by nie zostało wymazane plemię z 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2024-04-28T06:05:29Z</dcterms:modified>
</cp:coreProperties>
</file>