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Dlaczego, JAHWE, Boże Izraela, stało się to w Izraelu, że wypadło dziś z Izraela jedno plemię?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2024-04-28T12:23:35Z</dcterms:modified>
</cp:coreProperties>
</file>