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potomkowie Izraela swojego brata Beniamina. Powtarzali: Dzisiaj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synom Izraela było żal Beniamina, swego brata, i mówili: Dziś zostało odcięte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synowie Izraelscy Benjamina, brata swego, a mówili: Wygładzone jest dziś pokolenie jedno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żalem zjęci synowie Izraelowi nad bratem swym Beniaminem jęli mówić: Zniesione jest jedno pokolenie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żałowali Beniamina, brata swego, i mówili: Odcięte zostało dzisiaj jedno pokolenie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synom izraelskim Beniamina, ich brata, gdy pomyśleli: Dziś zostało odcięte jedno plemię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żałowali Izraelici Beniamina, swojego brata. Mówili: Dziś został odcięty jeden szczep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żal było Beniamina, swojego brata. Mówili: „Dzisiaj zostało odjęte od Izraela jedno plemię.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zdjęci byli żalem nad swym bratem Beniaminem i mówili: - Odjęte zostało teraz jedno pokolenie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сіли і їли оба разом і пили. І сказав батько молодиці до чоловіка: Почавши переспи, і хай розвеселиться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Israela pożałowali swojego brata Binjamina i zawołali: Oto teraz zostało oderwane od Israela całe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zaczęli żałować Beniamina, swego brata. Rzekli więc: ”Dzisiaj jedno plemię zostało odcięte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2024-04-27T16:04:23Z</dcterms:modified>
</cp:coreProperties>
</file>