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więc synowie Izraela swojego brata Beniamina i powtarzali: Dzisiaj zostało odcięte jedno plemię od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2024-04-27T23:11:58Z</dcterms:modified>
</cp:coreProperties>
</file>