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 pozostałych, skąd weźmiemy dla nich kobiety? Bo przecież my sami przysięgliśmy JAHWE, że nie damy im za żonę żadnej z naszych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mieli żony, skoro przysięgliśmy na JAHWE, że im nie damy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uczynimy tym, co pozostali, aby mieli żony, gdyżeśmy przysięgli przez Pana, że im nie mamy dać córek naszych za żony?)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wezmą żony? bośmy wszyscy społecznie przysięgli, że my nie damy tym córek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uczynimy, aby pozostałym dostarczyć kobiet, gdyż my związani jesteśmy przysięgą wobec Pana, że nie damy im córek naszych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postąpić z tymi, którzy pozostali, aby mogli mieć żony, bośmy przecież poprzysięgli na Pana, że nie damy im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z tymi, którzy pozostali, aby mogli mieć żony? Złożyliśmy przecież przysięgę na JAHWE, że nie damy im naszych córek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mogli mieć żony? My bowiem jesteśmy związani przysięgą złożoną na Pana, że nie damy im naszych córek za 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nich, dla tych, którzy przetrwali, aby mogli mieć żony? My przecież złożyliśmy przysięgę na Jahwe, że nie damy im żadnej z naszych cór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і змусив його тесть його, і знову переспав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dopomóc tym pozostałym, by otrzymali żony; skoro przysięgaliśmy na WIEKUISTEGO, że z naszych córek nie oddamy im żon?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tych, którzy pozostali, jeśli chodzi o żony, skoro przysięgliśmy na JAHWE, że nie damy im za żonę żadnej z naszych córek?”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2024-04-27T19:16:08Z</dcterms:modified>
</cp:coreProperties>
</file>