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przeliczył się więc i – tak! – z mieszkańców Jabesz w Gileadzie nie było tam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2024-04-28T15:47:13Z</dcterms:modified>
</cp:coreProperties>
</file>